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975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ЗАО «ТРАНСПОРТНОЕ АГЕНТСТВО»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Бефус Оксаны Витальевны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Бефус О.В.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ЗАО «ТРАНСПОРТНОЕ АГЕНТСТВО»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исполняя свои обязанности </w:t>
      </w:r>
      <w:r>
        <w:rPr>
          <w:rFonts w:ascii="Times New Roman" w:eastAsia="Times New Roman" w:hAnsi="Times New Roman" w:cs="Times New Roman"/>
        </w:rPr>
        <w:t>по месту</w:t>
      </w:r>
      <w:r>
        <w:rPr>
          <w:rFonts w:ascii="Times New Roman" w:eastAsia="Times New Roman" w:hAnsi="Times New Roman" w:cs="Times New Roman"/>
        </w:rPr>
        <w:t xml:space="preserve"> регистрации юридического лица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 д.28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вследствие ненадлежащего исполнения </w:t>
      </w:r>
      <w:r>
        <w:rPr>
          <w:rFonts w:ascii="Times New Roman" w:eastAsia="Times New Roman" w:hAnsi="Times New Roman" w:cs="Times New Roman"/>
        </w:rPr>
        <w:t xml:space="preserve">своих должностных обязанностей руководителя </w:t>
      </w:r>
      <w:r>
        <w:rPr>
          <w:rFonts w:ascii="Times New Roman" w:eastAsia="Times New Roman" w:hAnsi="Times New Roman" w:cs="Times New Roman"/>
        </w:rPr>
        <w:t>Общества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>пп.1-3 п.2</w:t>
      </w:r>
      <w:r>
        <w:rPr>
          <w:rFonts w:ascii="Times New Roman" w:eastAsia="Times New Roman" w:hAnsi="Times New Roman" w:cs="Times New Roman"/>
        </w:rPr>
        <w:t>, п.3</w:t>
      </w:r>
      <w:r>
        <w:rPr>
          <w:rFonts w:ascii="Times New Roman" w:eastAsia="Times New Roman" w:hAnsi="Times New Roman" w:cs="Times New Roman"/>
        </w:rPr>
        <w:t xml:space="preserve"> ст.11</w:t>
      </w:r>
      <w:r>
        <w:rPr>
          <w:rFonts w:ascii="Times New Roman" w:eastAsia="Times New Roman" w:hAnsi="Times New Roman" w:cs="Times New Roman"/>
        </w:rPr>
        <w:t xml:space="preserve">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ХМАО-</w:t>
      </w:r>
      <w:r>
        <w:rPr>
          <w:rFonts w:ascii="Times New Roman" w:eastAsia="Times New Roman" w:hAnsi="Times New Roman" w:cs="Times New Roman"/>
        </w:rPr>
        <w:t>Югре в установленные сроки</w:t>
      </w:r>
      <w:r>
        <w:rPr>
          <w:rFonts w:ascii="Times New Roman" w:eastAsia="Times New Roman" w:hAnsi="Times New Roman" w:cs="Times New Roman"/>
        </w:rPr>
        <w:t xml:space="preserve"> до 24 час.00 мин. 25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застрахованных лицах за 2023 год по форме ЕФС-1 раздел 1 подраздел 1.2.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Бефус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>заседание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Бефус О.В.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</w:rPr>
        <w:t>пп.1-3</w:t>
      </w:r>
      <w:r>
        <w:rPr>
          <w:rFonts w:ascii="Times New Roman" w:eastAsia="Times New Roman" w:hAnsi="Times New Roman" w:cs="Times New Roman"/>
        </w:rPr>
        <w:t xml:space="preserve">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и документы: </w:t>
      </w:r>
      <w:r>
        <w:rPr>
          <w:rFonts w:ascii="Times New Roman" w:eastAsia="Times New Roman" w:hAnsi="Times New Roman" w:cs="Times New Roman"/>
        </w:rPr>
        <w:t xml:space="preserve">страховой номер индивидуального лицевого счета; фамилию, имя и отчество; периоды работы (деятельности), в том числе, периоды работы (деятельности), включаемые в стаж для определения права на досрочное назначение пенсии или на повышение фиксированной выплаты к пенсии </w:t>
      </w:r>
      <w:r>
        <w:rPr>
          <w:rFonts w:ascii="Times New Roman" w:eastAsia="Times New Roman" w:hAnsi="Times New Roman" w:cs="Times New Roman"/>
        </w:rPr>
        <w:t>(форма ЕФС-1, раздел 1, подраз</w:t>
      </w:r>
      <w:r>
        <w:rPr>
          <w:rFonts w:ascii="Times New Roman" w:eastAsia="Times New Roman" w:hAnsi="Times New Roman" w:cs="Times New Roman"/>
        </w:rPr>
        <w:t>дел 1.2</w:t>
      </w:r>
      <w:r>
        <w:rPr>
          <w:rFonts w:ascii="Times New Roman" w:eastAsia="Times New Roman" w:hAnsi="Times New Roman" w:cs="Times New Roman"/>
        </w:rPr>
        <w:t>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п.3</w:t>
      </w:r>
      <w:r>
        <w:rPr>
          <w:rFonts w:ascii="Times New Roman" w:eastAsia="Times New Roman" w:hAnsi="Times New Roman" w:cs="Times New Roman"/>
        </w:rPr>
        <w:t xml:space="preserve">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 xml:space="preserve">указанные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представляются </w:t>
      </w:r>
      <w:r>
        <w:rPr>
          <w:rFonts w:ascii="Times New Roman" w:eastAsia="Times New Roman" w:hAnsi="Times New Roman" w:cs="Times New Roman"/>
        </w:rPr>
        <w:t>страхователями по окончании календарного года не позднее 25-го числа месяца, следующего за отчетным.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ЕФС-1, раздел 1, подраздел 1.2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2023 год </w:t>
      </w:r>
      <w:r>
        <w:rPr>
          <w:rFonts w:ascii="Times New Roman" w:eastAsia="Times New Roman" w:hAnsi="Times New Roman" w:cs="Times New Roman"/>
        </w:rPr>
        <w:t xml:space="preserve">следовало предоставить не </w:t>
      </w:r>
      <w:r>
        <w:rPr>
          <w:rFonts w:ascii="Times New Roman" w:eastAsia="Times New Roman" w:hAnsi="Times New Roman" w:cs="Times New Roman"/>
        </w:rPr>
        <w:t>позднее 24 час.00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25.01.2024.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Однако сведения по форм</w:t>
      </w:r>
      <w:r>
        <w:rPr>
          <w:rFonts w:ascii="Times New Roman" w:eastAsia="Times New Roman" w:hAnsi="Times New Roman" w:cs="Times New Roman"/>
        </w:rPr>
        <w:t>е ЕФС-1, раздел 1, подраздел 1.2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2023 год </w:t>
      </w:r>
      <w:r>
        <w:rPr>
          <w:rFonts w:ascii="Times New Roman" w:eastAsia="Times New Roman" w:hAnsi="Times New Roman" w:cs="Times New Roman"/>
        </w:rPr>
        <w:t xml:space="preserve">предоставлены </w:t>
      </w:r>
      <w:r>
        <w:rPr>
          <w:rFonts w:ascii="Times New Roman" w:eastAsia="Times New Roman" w:hAnsi="Times New Roman" w:cs="Times New Roman"/>
        </w:rPr>
        <w:t>ЗАО «ТРАНСПОРТНОЕ АГЕНТСТВО»</w:t>
      </w:r>
      <w:r>
        <w:rPr>
          <w:rFonts w:ascii="Times New Roman" w:eastAsia="Times New Roman" w:hAnsi="Times New Roman" w:cs="Times New Roman"/>
        </w:rPr>
        <w:t xml:space="preserve"> по теле</w:t>
      </w:r>
      <w:r>
        <w:rPr>
          <w:rFonts w:ascii="Times New Roman" w:eastAsia="Times New Roman" w:hAnsi="Times New Roman" w:cs="Times New Roman"/>
        </w:rPr>
        <w:t xml:space="preserve">коммуникационным каналам связи </w:t>
      </w:r>
      <w:r>
        <w:rPr>
          <w:rFonts w:ascii="Times New Roman" w:eastAsia="Times New Roman" w:hAnsi="Times New Roman" w:cs="Times New Roman"/>
        </w:rPr>
        <w:t>06.03.2024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исследованными судом</w:t>
      </w:r>
      <w:r>
        <w:rPr>
          <w:rFonts w:ascii="Times New Roman" w:eastAsia="Times New Roman" w:hAnsi="Times New Roman" w:cs="Times New Roman"/>
        </w:rPr>
        <w:t xml:space="preserve"> доказательствами, а именно</w:t>
      </w:r>
      <w:r>
        <w:rPr>
          <w:rFonts w:ascii="Times New Roman" w:eastAsia="Times New Roman" w:hAnsi="Times New Roman" w:cs="Times New Roman"/>
        </w:rPr>
        <w:t>: протоколом об администрати</w:t>
      </w:r>
      <w:r>
        <w:rPr>
          <w:rFonts w:ascii="Times New Roman" w:eastAsia="Times New Roman" w:hAnsi="Times New Roman" w:cs="Times New Roman"/>
        </w:rPr>
        <w:t>вном</w:t>
      </w:r>
      <w:r>
        <w:rPr>
          <w:rFonts w:ascii="Times New Roman" w:eastAsia="Times New Roman" w:hAnsi="Times New Roman" w:cs="Times New Roman"/>
        </w:rPr>
        <w:t xml:space="preserve"> правонарушении №027S182</w:t>
      </w:r>
      <w:r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</w:rPr>
        <w:t>6900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11.03.2024</w:t>
      </w:r>
      <w:r>
        <w:rPr>
          <w:rFonts w:ascii="Times New Roman" w:eastAsia="Times New Roman" w:hAnsi="Times New Roman" w:cs="Times New Roman"/>
        </w:rPr>
        <w:t>; копие</w:t>
      </w:r>
      <w:r>
        <w:rPr>
          <w:rFonts w:ascii="Times New Roman" w:eastAsia="Times New Roman" w:hAnsi="Times New Roman" w:cs="Times New Roman"/>
        </w:rPr>
        <w:t>й формы ЕФС-1 разд.1 подразд.1.2</w:t>
      </w:r>
      <w:r>
        <w:rPr>
          <w:rFonts w:ascii="Times New Roman" w:eastAsia="Times New Roman" w:hAnsi="Times New Roman" w:cs="Times New Roman"/>
        </w:rPr>
        <w:t xml:space="preserve">, поступившей в ОСФР по ХМАО-Югре </w:t>
      </w:r>
      <w:r>
        <w:rPr>
          <w:rFonts w:ascii="Times New Roman" w:eastAsia="Times New Roman" w:hAnsi="Times New Roman" w:cs="Times New Roman"/>
        </w:rPr>
        <w:t>06.03.2024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>ЗАО «ТРАНСПОРТНОЕ АГЕНТСТВО»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Бефус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несвоевременном предоставлении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по ХМАО-Югре </w:t>
      </w:r>
      <w:r>
        <w:rPr>
          <w:rFonts w:ascii="Times New Roman" w:eastAsia="Times New Roman" w:hAnsi="Times New Roman" w:cs="Times New Roman"/>
        </w:rPr>
        <w:t>по форме ЕФС-1 раздел 1 подразде</w:t>
      </w:r>
      <w:r>
        <w:rPr>
          <w:rFonts w:ascii="Times New Roman" w:eastAsia="Times New Roman" w:hAnsi="Times New Roman" w:cs="Times New Roman"/>
        </w:rPr>
        <w:t>л 1.2</w:t>
      </w:r>
      <w:r>
        <w:rPr>
          <w:rFonts w:ascii="Times New Roman" w:eastAsia="Times New Roman" w:hAnsi="Times New Roman" w:cs="Times New Roman"/>
        </w:rPr>
        <w:t xml:space="preserve"> 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Бефус О.В.</w:t>
      </w:r>
      <w:r>
        <w:rPr>
          <w:rFonts w:ascii="Times New Roman" w:eastAsia="Times New Roman" w:hAnsi="Times New Roman" w:cs="Times New Roman"/>
        </w:rPr>
        <w:t xml:space="preserve"> мировой судья квалифиц</w:t>
      </w:r>
      <w:r>
        <w:rPr>
          <w:rFonts w:ascii="Times New Roman" w:eastAsia="Times New Roman" w:hAnsi="Times New Roman" w:cs="Times New Roman"/>
        </w:rPr>
        <w:t xml:space="preserve">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ЗАО «ТРАНСПОРТНОЕ АГЕНТСТВО»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Бефус Оксану Витальевну виновной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ст.15.33.2 КоАП РФ, и назначить</w:t>
      </w:r>
      <w:r>
        <w:rPr>
          <w:rFonts w:ascii="Times New Roman" w:eastAsia="Times New Roman" w:hAnsi="Times New Roman" w:cs="Times New Roman"/>
        </w:rPr>
        <w:t xml:space="preserve">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</w:t>
      </w:r>
      <w:r>
        <w:rPr>
          <w:rFonts w:ascii="Times New Roman" w:eastAsia="Times New Roman" w:hAnsi="Times New Roman" w:cs="Times New Roman"/>
        </w:rPr>
        <w:t xml:space="preserve">о штрафа в размере 300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 xml:space="preserve">/счет 40102810245370000007 УИН </w:t>
      </w:r>
      <w:r>
        <w:rPr>
          <w:rFonts w:ascii="Times New Roman" w:eastAsia="Times New Roman" w:hAnsi="Times New Roman" w:cs="Times New Roman"/>
        </w:rPr>
        <w:t>79702700000000</w:t>
      </w:r>
      <w:r>
        <w:rPr>
          <w:rFonts w:ascii="Times New Roman" w:eastAsia="Times New Roman" w:hAnsi="Times New Roman" w:cs="Times New Roman"/>
        </w:rPr>
        <w:t>156433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